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5AB0" w14:textId="77777777" w:rsidR="00CA7A23" w:rsidRDefault="00FB66E4" w:rsidP="00D45945">
      <w:pPr>
        <w:pStyle w:val="Contactgegevens"/>
      </w:pPr>
      <w:r w:rsidRPr="00CA7A23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60543C8" wp14:editId="130606A8">
            <wp:simplePos x="0" y="0"/>
            <wp:positionH relativeFrom="margin">
              <wp:posOffset>5167010</wp:posOffset>
            </wp:positionH>
            <wp:positionV relativeFrom="paragraph">
              <wp:posOffset>-743659</wp:posOffset>
            </wp:positionV>
            <wp:extent cx="1765004" cy="1765004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4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A2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E2A266" wp14:editId="6F7D158B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8070112" cy="1106905"/>
                <wp:effectExtent l="0" t="57150" r="26670" b="55245"/>
                <wp:wrapNone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0112" cy="1106905"/>
                          <a:chOff x="0" y="-2950"/>
                          <a:chExt cx="7780020" cy="1031650"/>
                        </a:xfrm>
                      </wpg:grpSpPr>
                      <wps:wsp>
                        <wps:cNvPr id="16" name="Rechthoek 16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9B6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FDCBF8" w14:textId="77777777" w:rsidR="00CA7A23" w:rsidRDefault="00CA7A23" w:rsidP="00CA7A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hoe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FCF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2A266" id="Groep 15" o:spid="_x0000_s1026" style="position:absolute;margin-left:-1in;margin-top:-36pt;width:635.45pt;height:87.15pt;z-index:251659264;mso-width-relative:margin;mso-height-relative:margin" coordorigin=",-29" coordsize="77800,10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">
                <v:rect id="Rechthoek 16" o:spid="_x0000_s1027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" fillcolor="#69b6da" stroked="f" strokeweight="1pt">
                  <v:textbox>
                    <w:txbxContent>
                      <w:p w14:paraId="56FDCBF8" w14:textId="77777777" w:rsidR="00CA7A23" w:rsidRDefault="00CA7A23" w:rsidP="00CA7A23">
                        <w:pPr>
                          <w:jc w:val="center"/>
                        </w:pPr>
                      </w:p>
                    </w:txbxContent>
                  </v:textbox>
                </v:rect>
  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" path="m,l4000500,r,800100l792480,800100,,xe" fillcolor="#397fc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</w:pict>
          </mc:Fallback>
        </mc:AlternateContent>
      </w:r>
    </w:p>
    <w:p w14:paraId="09B8D800" w14:textId="77777777" w:rsidR="00CA7A23" w:rsidRDefault="00CA7A23" w:rsidP="00D45945">
      <w:pPr>
        <w:pStyle w:val="Contactgegevens"/>
      </w:pPr>
    </w:p>
    <w:p w14:paraId="1343251C" w14:textId="77777777" w:rsidR="00CA7A23" w:rsidRDefault="00CA7A23" w:rsidP="00D45945">
      <w:pPr>
        <w:pStyle w:val="Contactgegevens"/>
      </w:pPr>
    </w:p>
    <w:p w14:paraId="11F363FD" w14:textId="77777777" w:rsidR="00CA7A23" w:rsidRDefault="00CA7A23" w:rsidP="00D45945">
      <w:pPr>
        <w:pStyle w:val="Contactgegevens"/>
      </w:pPr>
    </w:p>
    <w:p w14:paraId="414F98F5" w14:textId="77777777" w:rsidR="00CA7A23" w:rsidRDefault="00CA7A23" w:rsidP="00D45945">
      <w:pPr>
        <w:pStyle w:val="Contactgegevens"/>
      </w:pPr>
    </w:p>
    <w:p w14:paraId="25ABC3C0" w14:textId="1FA58FFF" w:rsidR="00CA7A23" w:rsidRPr="00764175" w:rsidRDefault="00CA7A23" w:rsidP="00CA7A23">
      <w:r w:rsidRPr="00764175">
        <w:t xml:space="preserve">Ranst, </w:t>
      </w:r>
      <w:r w:rsidR="000E58F4">
        <w:t>15 oktober</w:t>
      </w:r>
      <w:r w:rsidR="009B4CF1">
        <w:t xml:space="preserve"> </w:t>
      </w:r>
      <w:r w:rsidRPr="00764175">
        <w:t>2019</w:t>
      </w:r>
      <w:r w:rsidRPr="00764175">
        <w:tab/>
      </w:r>
      <w:r w:rsidRPr="00764175">
        <w:tab/>
      </w:r>
      <w:r w:rsidRPr="00764175">
        <w:tab/>
      </w:r>
      <w:r w:rsidRPr="00764175">
        <w:tab/>
      </w:r>
    </w:p>
    <w:p w14:paraId="498160EF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Aan de voorzitter van de gemeenteraad</w:t>
      </w:r>
    </w:p>
    <w:p w14:paraId="037095E8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Aan de algemeen directeur</w:t>
      </w:r>
    </w:p>
    <w:p w14:paraId="11339A09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Gustaaf Peetersstraat 7</w:t>
      </w:r>
    </w:p>
    <w:p w14:paraId="03A8F9F4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2520 Ranst</w:t>
      </w:r>
    </w:p>
    <w:p w14:paraId="0489BF57" w14:textId="77777777" w:rsidR="000E787A" w:rsidRDefault="000E787A" w:rsidP="000E787A"/>
    <w:p w14:paraId="337E1AD6" w14:textId="77777777" w:rsidR="003E24DF" w:rsidRPr="000E787A" w:rsidRDefault="003E24DF" w:rsidP="000E787A">
      <w:r w:rsidRPr="000E787A">
        <w:t xml:space="preserve">Geachte </w:t>
      </w:r>
      <w:sdt>
        <w:sdtPr>
          <w:id w:val="-295756509"/>
          <w:placeholder>
            <w:docPart w:val="616398C1ACBE42FD880E5882F4055C5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0E787A">
            <w:t>geadresseerde</w:t>
          </w:r>
        </w:sdtContent>
      </w:sdt>
      <w:r w:rsidR="00C34769" w:rsidRPr="000E787A">
        <w:t>,</w:t>
      </w:r>
    </w:p>
    <w:p w14:paraId="07D8605B" w14:textId="3820CC0E" w:rsidR="00C34769" w:rsidRPr="00764175" w:rsidRDefault="00C34769" w:rsidP="003E24DF">
      <w:r w:rsidRPr="00764175">
        <w:t xml:space="preserve">Graag had Open Vld Ranst volgend punt toegevoegd aan de agenda van de gemeenteraadszitting van </w:t>
      </w:r>
      <w:r w:rsidR="0066612A">
        <w:t>2</w:t>
      </w:r>
      <w:r w:rsidR="005B531A">
        <w:t>8</w:t>
      </w:r>
      <w:r w:rsidR="0066612A">
        <w:t>/</w:t>
      </w:r>
      <w:r w:rsidR="005B531A">
        <w:t>10</w:t>
      </w:r>
      <w:r w:rsidRPr="00764175">
        <w:t xml:space="preserve">/2019. </w:t>
      </w:r>
    </w:p>
    <w:p w14:paraId="12F54A05" w14:textId="4FB33FF6" w:rsidR="00991DB0" w:rsidRDefault="00C35AF9" w:rsidP="00C34769">
      <w:pPr>
        <w:pStyle w:val="Geenafstand"/>
        <w:rPr>
          <w:b/>
        </w:rPr>
      </w:pPr>
      <w:r>
        <w:rPr>
          <w:b/>
        </w:rPr>
        <w:t>Veiligheid fietspaden</w:t>
      </w:r>
    </w:p>
    <w:p w14:paraId="672555D1" w14:textId="77777777" w:rsidR="00C34769" w:rsidRPr="00764175" w:rsidRDefault="0012016E" w:rsidP="00C34769">
      <w:pPr>
        <w:pStyle w:val="Geenafstand"/>
        <w:rPr>
          <w:b/>
        </w:rPr>
      </w:pPr>
      <w:r>
        <w:rPr>
          <w:b/>
        </w:rPr>
        <w:t>Interpellatie</w:t>
      </w:r>
    </w:p>
    <w:p w14:paraId="205444EE" w14:textId="77777777" w:rsidR="0064172C" w:rsidRDefault="0064172C" w:rsidP="00486F3D">
      <w:pPr>
        <w:pStyle w:val="Geenafstand"/>
        <w:tabs>
          <w:tab w:val="left" w:pos="4136"/>
        </w:tabs>
        <w:rPr>
          <w:b/>
        </w:rPr>
      </w:pPr>
    </w:p>
    <w:p w14:paraId="5AD6DF88" w14:textId="77777777" w:rsidR="00B814C7" w:rsidRDefault="004D1793" w:rsidP="00486F3D">
      <w:pPr>
        <w:pStyle w:val="Geenafstand"/>
        <w:tabs>
          <w:tab w:val="left" w:pos="4136"/>
        </w:tabs>
        <w:rPr>
          <w:rFonts w:eastAsia="Times New Roman"/>
        </w:rPr>
      </w:pPr>
      <w:r w:rsidRPr="004D1793">
        <w:rPr>
          <w:bCs/>
        </w:rPr>
        <w:t xml:space="preserve">Om de veiligheid op de fietspaden te verhogen hebben we </w:t>
      </w:r>
      <w:r w:rsidR="00B814C7">
        <w:rPr>
          <w:rFonts w:eastAsia="Times New Roman"/>
        </w:rPr>
        <w:t>enkele opmerkingen en suggesties:</w:t>
      </w:r>
    </w:p>
    <w:p w14:paraId="1E5A0F04" w14:textId="116495E3" w:rsidR="00C34769" w:rsidRPr="004D1793" w:rsidRDefault="008E76E0" w:rsidP="00486F3D">
      <w:pPr>
        <w:pStyle w:val="Geenafstand"/>
        <w:tabs>
          <w:tab w:val="left" w:pos="4136"/>
        </w:tabs>
        <w:rPr>
          <w:rFonts w:eastAsia="Times New Roman"/>
        </w:rPr>
      </w:pPr>
      <w:r w:rsidRPr="004D1793">
        <w:rPr>
          <w:rFonts w:eastAsia="Times New Roman"/>
        </w:rPr>
        <w:tab/>
      </w:r>
    </w:p>
    <w:p w14:paraId="18ADE3DA" w14:textId="51750D70" w:rsidR="004D1793" w:rsidRPr="004D1793" w:rsidRDefault="004D1793" w:rsidP="004D1793">
      <w:pPr>
        <w:rPr>
          <w:rFonts w:eastAsia="Times New Roman"/>
        </w:rPr>
      </w:pPr>
      <w:r w:rsidRPr="004D1793">
        <w:rPr>
          <w:rFonts w:eastAsia="Times New Roman"/>
        </w:rPr>
        <w:t xml:space="preserve">o   Kan het fietspad in de dorpsstraat in Emblem worden gemaaid gezien dit </w:t>
      </w:r>
      <w:r w:rsidR="00B814C7">
        <w:rPr>
          <w:rFonts w:eastAsia="Times New Roman"/>
        </w:rPr>
        <w:t>momenteel</w:t>
      </w:r>
      <w:r w:rsidR="008A7F08">
        <w:rPr>
          <w:rFonts w:eastAsia="Times New Roman"/>
        </w:rPr>
        <w:t xml:space="preserve"> op sommige plaatsen</w:t>
      </w:r>
      <w:r w:rsidRPr="004D1793">
        <w:rPr>
          <w:rFonts w:eastAsia="Times New Roman"/>
        </w:rPr>
        <w:t xml:space="preserve"> overwoekerd is?</w:t>
      </w:r>
    </w:p>
    <w:p w14:paraId="620ADD89" w14:textId="77777777" w:rsidR="004D1793" w:rsidRPr="004D1793" w:rsidRDefault="004D1793" w:rsidP="004D1793">
      <w:pPr>
        <w:rPr>
          <w:rFonts w:eastAsia="Times New Roman"/>
        </w:rPr>
      </w:pPr>
      <w:r w:rsidRPr="004D1793">
        <w:rPr>
          <w:rFonts w:eastAsia="Times New Roman"/>
        </w:rPr>
        <w:t xml:space="preserve">o   Op het </w:t>
      </w:r>
      <w:proofErr w:type="spellStart"/>
      <w:r w:rsidRPr="004D1793">
        <w:rPr>
          <w:rFonts w:eastAsia="Times New Roman"/>
        </w:rPr>
        <w:t>Safipad</w:t>
      </w:r>
      <w:proofErr w:type="spellEnd"/>
      <w:r w:rsidRPr="004D1793">
        <w:rPr>
          <w:rFonts w:eastAsia="Times New Roman"/>
        </w:rPr>
        <w:t xml:space="preserve">, tussen de </w:t>
      </w:r>
      <w:proofErr w:type="spellStart"/>
      <w:r w:rsidRPr="004D1793">
        <w:rPr>
          <w:rFonts w:eastAsia="Times New Roman"/>
        </w:rPr>
        <w:t>Nierlenderstraat</w:t>
      </w:r>
      <w:proofErr w:type="spellEnd"/>
      <w:r w:rsidRPr="004D1793">
        <w:rPr>
          <w:rFonts w:eastAsia="Times New Roman"/>
        </w:rPr>
        <w:t xml:space="preserve"> en de Klaverstraat liggen de dorre bladen op het fietspad die bij nat weer zeer glad zijn. Kunnen deze worden opgeruimd.</w:t>
      </w:r>
    </w:p>
    <w:p w14:paraId="55E1CB93" w14:textId="38A169F7" w:rsidR="004D1793" w:rsidRPr="004D1793" w:rsidRDefault="004D1793" w:rsidP="004D1793">
      <w:pPr>
        <w:rPr>
          <w:rFonts w:eastAsia="Times New Roman"/>
        </w:rPr>
      </w:pPr>
      <w:r w:rsidRPr="004D1793">
        <w:rPr>
          <w:rFonts w:eastAsia="Times New Roman"/>
        </w:rPr>
        <w:t xml:space="preserve">o   Op het fietspad tussen de </w:t>
      </w:r>
      <w:proofErr w:type="spellStart"/>
      <w:r w:rsidRPr="004D1793">
        <w:rPr>
          <w:rFonts w:eastAsia="Times New Roman"/>
        </w:rPr>
        <w:t>Rubenslaan</w:t>
      </w:r>
      <w:proofErr w:type="spellEnd"/>
      <w:r w:rsidRPr="004D1793">
        <w:rPr>
          <w:rFonts w:eastAsia="Times New Roman"/>
        </w:rPr>
        <w:t xml:space="preserve"> en de </w:t>
      </w:r>
      <w:proofErr w:type="spellStart"/>
      <w:r w:rsidRPr="004D1793">
        <w:rPr>
          <w:rFonts w:eastAsia="Times New Roman"/>
        </w:rPr>
        <w:t>Bistweg</w:t>
      </w:r>
      <w:proofErr w:type="spellEnd"/>
      <w:r w:rsidRPr="004D1793">
        <w:rPr>
          <w:rFonts w:eastAsia="Times New Roman"/>
        </w:rPr>
        <w:t xml:space="preserve"> lig</w:t>
      </w:r>
      <w:r w:rsidR="008A7F08">
        <w:rPr>
          <w:rFonts w:eastAsia="Times New Roman"/>
        </w:rPr>
        <w:t>gen veel</w:t>
      </w:r>
      <w:r w:rsidRPr="004D1793">
        <w:rPr>
          <w:rFonts w:eastAsia="Times New Roman"/>
        </w:rPr>
        <w:t xml:space="preserve"> bolsters van tamme kastanjes en ook dorre bladen. Kunnen deze ook worden opgeruimd?</w:t>
      </w:r>
    </w:p>
    <w:p w14:paraId="791253C9" w14:textId="524BBB71" w:rsidR="00795769" w:rsidRDefault="004D1793" w:rsidP="00795769">
      <w:pPr>
        <w:rPr>
          <w:rFonts w:eastAsia="Times New Roman"/>
        </w:rPr>
      </w:pPr>
      <w:r w:rsidRPr="004D1793">
        <w:rPr>
          <w:rFonts w:eastAsia="Times New Roman"/>
        </w:rPr>
        <w:t>o   Dit zijn enkele gemelde gevaarlijke situaties. Kan er misschien door de gemeente een inspectieronde gebeuren teneinde deze gevaarlijke situaties op tijd te kunnen aanpakken alvorens er ongevallen gebeuren?</w:t>
      </w:r>
    </w:p>
    <w:p w14:paraId="3D0720D3" w14:textId="77777777" w:rsidR="009B4CF1" w:rsidRPr="00E321EE" w:rsidRDefault="009B4CF1" w:rsidP="00991DB0">
      <w:pPr>
        <w:spacing w:before="0" w:line="259" w:lineRule="auto"/>
        <w:rPr>
          <w:lang w:val="nl-BE"/>
        </w:rPr>
      </w:pPr>
    </w:p>
    <w:p w14:paraId="558313D8" w14:textId="77777777" w:rsidR="00596480" w:rsidRPr="009B4CF1" w:rsidRDefault="00596480" w:rsidP="00596480">
      <w:pPr>
        <w:pStyle w:val="Geenafstand"/>
        <w:ind w:left="720"/>
        <w:rPr>
          <w:i/>
          <w:lang w:val="nl-BE"/>
        </w:rPr>
      </w:pPr>
    </w:p>
    <w:p w14:paraId="209D3377" w14:textId="77777777" w:rsidR="001B1BB4" w:rsidRPr="001B1BB4" w:rsidRDefault="001B1BB4" w:rsidP="00C34769">
      <w:pPr>
        <w:pStyle w:val="Geenafstand"/>
      </w:pPr>
      <w:r w:rsidRPr="001B1BB4">
        <w:t>Met vriendelijke groeten,</w:t>
      </w:r>
    </w:p>
    <w:p w14:paraId="49CC2895" w14:textId="77777777" w:rsidR="00764175" w:rsidRDefault="00764175" w:rsidP="001B1BB4">
      <w:pPr>
        <w:pStyle w:val="Geenafstand"/>
        <w:rPr>
          <w:i/>
        </w:rPr>
      </w:pPr>
    </w:p>
    <w:p w14:paraId="383DB97E" w14:textId="3C0B8A14" w:rsidR="001B1BB4" w:rsidRPr="001B1BB4" w:rsidRDefault="000F5BCA" w:rsidP="00764175">
      <w:pPr>
        <w:pStyle w:val="Geenafstand"/>
      </w:pPr>
      <w:bookmarkStart w:id="0" w:name="_GoBack"/>
      <w:r>
        <w:t>Open Vld fractie</w:t>
      </w:r>
      <w:bookmarkEnd w:id="0"/>
    </w:p>
    <w:sectPr w:rsidR="001B1BB4" w:rsidRPr="001B1BB4" w:rsidSect="00FB66E4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B5F5" w14:textId="77777777" w:rsidR="00920E56" w:rsidRDefault="00920E56" w:rsidP="00D45945">
      <w:pPr>
        <w:spacing w:before="0" w:after="0" w:line="240" w:lineRule="auto"/>
      </w:pPr>
      <w:r>
        <w:separator/>
      </w:r>
    </w:p>
  </w:endnote>
  <w:endnote w:type="continuationSeparator" w:id="0">
    <w:p w14:paraId="35E0BE4E" w14:textId="77777777" w:rsidR="00920E56" w:rsidRDefault="00920E5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C98B" w14:textId="77777777" w:rsidR="00920E56" w:rsidRDefault="00920E5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254745C" w14:textId="77777777" w:rsidR="00920E56" w:rsidRDefault="00920E56" w:rsidP="00D45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6E2A26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;visibility:visible;mso-wrap-style:square" o:bullet="t">
        <v:imagedata r:id="rId1" o:title=""/>
      </v:shape>
    </w:pict>
  </w:numPicBullet>
  <w:abstractNum w:abstractNumId="0" w15:restartNumberingAfterBreak="0">
    <w:nsid w:val="341C4AEA"/>
    <w:multiLevelType w:val="hybridMultilevel"/>
    <w:tmpl w:val="7B7231EA"/>
    <w:lvl w:ilvl="0" w:tplc="627EE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E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E6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24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41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AB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AA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4C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0F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042636"/>
    <w:multiLevelType w:val="hybridMultilevel"/>
    <w:tmpl w:val="8F1A83F0"/>
    <w:lvl w:ilvl="0" w:tplc="0EE832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60EC"/>
    <w:multiLevelType w:val="hybridMultilevel"/>
    <w:tmpl w:val="AB62817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039D"/>
    <w:multiLevelType w:val="hybridMultilevel"/>
    <w:tmpl w:val="9494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03D5"/>
    <w:multiLevelType w:val="hybridMultilevel"/>
    <w:tmpl w:val="22F8D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3F97"/>
    <w:multiLevelType w:val="hybridMultilevel"/>
    <w:tmpl w:val="0C1CCADC"/>
    <w:lvl w:ilvl="0" w:tplc="723CCFB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F3EC1"/>
    <w:multiLevelType w:val="hybridMultilevel"/>
    <w:tmpl w:val="AF5E27A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3F"/>
    <w:rsid w:val="00040F79"/>
    <w:rsid w:val="0007017C"/>
    <w:rsid w:val="00073CFA"/>
    <w:rsid w:val="00083BAA"/>
    <w:rsid w:val="000B6369"/>
    <w:rsid w:val="000E58F4"/>
    <w:rsid w:val="000E787A"/>
    <w:rsid w:val="000F5BCA"/>
    <w:rsid w:val="001076AF"/>
    <w:rsid w:val="00114B52"/>
    <w:rsid w:val="0012016E"/>
    <w:rsid w:val="00133B36"/>
    <w:rsid w:val="001355AE"/>
    <w:rsid w:val="001766D6"/>
    <w:rsid w:val="00187E44"/>
    <w:rsid w:val="001B1BB4"/>
    <w:rsid w:val="001C5E6B"/>
    <w:rsid w:val="001D587E"/>
    <w:rsid w:val="001E1FAC"/>
    <w:rsid w:val="001F11A5"/>
    <w:rsid w:val="001F46C6"/>
    <w:rsid w:val="00211FC0"/>
    <w:rsid w:val="00212993"/>
    <w:rsid w:val="002153F8"/>
    <w:rsid w:val="00237CAD"/>
    <w:rsid w:val="00240F86"/>
    <w:rsid w:val="002430EE"/>
    <w:rsid w:val="00264311"/>
    <w:rsid w:val="0027073F"/>
    <w:rsid w:val="00271681"/>
    <w:rsid w:val="002A08B9"/>
    <w:rsid w:val="00306A40"/>
    <w:rsid w:val="0033793B"/>
    <w:rsid w:val="00387498"/>
    <w:rsid w:val="0039623B"/>
    <w:rsid w:val="003E24DF"/>
    <w:rsid w:val="003F7FF7"/>
    <w:rsid w:val="00407443"/>
    <w:rsid w:val="00407A07"/>
    <w:rsid w:val="00442B18"/>
    <w:rsid w:val="004649B4"/>
    <w:rsid w:val="0048660A"/>
    <w:rsid w:val="00486F3D"/>
    <w:rsid w:val="004A2B0D"/>
    <w:rsid w:val="004A52D9"/>
    <w:rsid w:val="004C2988"/>
    <w:rsid w:val="004C6DD6"/>
    <w:rsid w:val="004D1793"/>
    <w:rsid w:val="004D75EB"/>
    <w:rsid w:val="005017AF"/>
    <w:rsid w:val="00506215"/>
    <w:rsid w:val="00511047"/>
    <w:rsid w:val="00535B88"/>
    <w:rsid w:val="00556DE4"/>
    <w:rsid w:val="00562DCF"/>
    <w:rsid w:val="00564809"/>
    <w:rsid w:val="005760F4"/>
    <w:rsid w:val="00596480"/>
    <w:rsid w:val="005B20E6"/>
    <w:rsid w:val="005B531A"/>
    <w:rsid w:val="005C2210"/>
    <w:rsid w:val="005D0532"/>
    <w:rsid w:val="005D0B36"/>
    <w:rsid w:val="005E5B97"/>
    <w:rsid w:val="0060617C"/>
    <w:rsid w:val="00606A4D"/>
    <w:rsid w:val="00615018"/>
    <w:rsid w:val="006156C9"/>
    <w:rsid w:val="00615D36"/>
    <w:rsid w:val="0062123A"/>
    <w:rsid w:val="00627FE9"/>
    <w:rsid w:val="0064172C"/>
    <w:rsid w:val="00646E75"/>
    <w:rsid w:val="0066612A"/>
    <w:rsid w:val="006771E7"/>
    <w:rsid w:val="006A4364"/>
    <w:rsid w:val="006B6DA1"/>
    <w:rsid w:val="006E328F"/>
    <w:rsid w:val="006F6F10"/>
    <w:rsid w:val="00752FFC"/>
    <w:rsid w:val="00753EDF"/>
    <w:rsid w:val="00764175"/>
    <w:rsid w:val="007658C3"/>
    <w:rsid w:val="00767985"/>
    <w:rsid w:val="00783E79"/>
    <w:rsid w:val="00795769"/>
    <w:rsid w:val="0079762E"/>
    <w:rsid w:val="007B5AE8"/>
    <w:rsid w:val="007E5411"/>
    <w:rsid w:val="007F2519"/>
    <w:rsid w:val="007F5192"/>
    <w:rsid w:val="00837A41"/>
    <w:rsid w:val="00846F37"/>
    <w:rsid w:val="00847914"/>
    <w:rsid w:val="008546BF"/>
    <w:rsid w:val="00887D83"/>
    <w:rsid w:val="008A338E"/>
    <w:rsid w:val="008A7F08"/>
    <w:rsid w:val="008B1691"/>
    <w:rsid w:val="008D2B53"/>
    <w:rsid w:val="008E7524"/>
    <w:rsid w:val="008E76E0"/>
    <w:rsid w:val="00901609"/>
    <w:rsid w:val="00907F81"/>
    <w:rsid w:val="00920E56"/>
    <w:rsid w:val="009227B7"/>
    <w:rsid w:val="00971344"/>
    <w:rsid w:val="009871FE"/>
    <w:rsid w:val="00990317"/>
    <w:rsid w:val="00991DB0"/>
    <w:rsid w:val="00993177"/>
    <w:rsid w:val="009B4CF1"/>
    <w:rsid w:val="009B639A"/>
    <w:rsid w:val="009E2D66"/>
    <w:rsid w:val="009F36C3"/>
    <w:rsid w:val="00A00CF5"/>
    <w:rsid w:val="00A230C9"/>
    <w:rsid w:val="00A31F74"/>
    <w:rsid w:val="00A35CC3"/>
    <w:rsid w:val="00A35FE7"/>
    <w:rsid w:val="00A36D07"/>
    <w:rsid w:val="00A448CC"/>
    <w:rsid w:val="00A44B2B"/>
    <w:rsid w:val="00A45EB1"/>
    <w:rsid w:val="00A5127F"/>
    <w:rsid w:val="00A53C47"/>
    <w:rsid w:val="00A64F09"/>
    <w:rsid w:val="00A8066B"/>
    <w:rsid w:val="00A8286B"/>
    <w:rsid w:val="00A96CF8"/>
    <w:rsid w:val="00AA66A3"/>
    <w:rsid w:val="00AD7EE8"/>
    <w:rsid w:val="00B13B13"/>
    <w:rsid w:val="00B50294"/>
    <w:rsid w:val="00B52CB6"/>
    <w:rsid w:val="00B811B6"/>
    <w:rsid w:val="00B814C7"/>
    <w:rsid w:val="00BC38BA"/>
    <w:rsid w:val="00BD0A42"/>
    <w:rsid w:val="00BD30E9"/>
    <w:rsid w:val="00BD3896"/>
    <w:rsid w:val="00C34769"/>
    <w:rsid w:val="00C35AF9"/>
    <w:rsid w:val="00C66D54"/>
    <w:rsid w:val="00C70786"/>
    <w:rsid w:val="00C8222A"/>
    <w:rsid w:val="00CA4840"/>
    <w:rsid w:val="00CA7A23"/>
    <w:rsid w:val="00CE053A"/>
    <w:rsid w:val="00CF147A"/>
    <w:rsid w:val="00D06DAF"/>
    <w:rsid w:val="00D33FDA"/>
    <w:rsid w:val="00D45945"/>
    <w:rsid w:val="00D66593"/>
    <w:rsid w:val="00D67DB4"/>
    <w:rsid w:val="00D76C85"/>
    <w:rsid w:val="00D81EFC"/>
    <w:rsid w:val="00D95732"/>
    <w:rsid w:val="00D9735C"/>
    <w:rsid w:val="00DB021A"/>
    <w:rsid w:val="00DB2C1D"/>
    <w:rsid w:val="00DE4EC2"/>
    <w:rsid w:val="00E321EE"/>
    <w:rsid w:val="00E3546F"/>
    <w:rsid w:val="00E35921"/>
    <w:rsid w:val="00E42EC9"/>
    <w:rsid w:val="00E4659A"/>
    <w:rsid w:val="00E55D74"/>
    <w:rsid w:val="00E64929"/>
    <w:rsid w:val="00E6540C"/>
    <w:rsid w:val="00E81E2A"/>
    <w:rsid w:val="00E87419"/>
    <w:rsid w:val="00EB39A5"/>
    <w:rsid w:val="00EC6D70"/>
    <w:rsid w:val="00ED5719"/>
    <w:rsid w:val="00EE0952"/>
    <w:rsid w:val="00EE17D8"/>
    <w:rsid w:val="00F04670"/>
    <w:rsid w:val="00F04805"/>
    <w:rsid w:val="00F10983"/>
    <w:rsid w:val="00F20B50"/>
    <w:rsid w:val="00F248C7"/>
    <w:rsid w:val="00F36216"/>
    <w:rsid w:val="00F37DEF"/>
    <w:rsid w:val="00F5785D"/>
    <w:rsid w:val="00FB66E4"/>
    <w:rsid w:val="00FE0F43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D275"/>
  <w15:docId w15:val="{3C0C562E-C00F-4B64-8874-E73B869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Kop2"/>
    <w:uiPriority w:val="3"/>
    <w:qFormat/>
    <w:rsid w:val="00D45945"/>
    <w:pPr>
      <w:spacing w:before="1200"/>
    </w:pPr>
    <w:rPr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3E24DF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3E24DF"/>
    <w:rPr>
      <w:b/>
      <w:bCs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3E24DF"/>
    <w:pPr>
      <w:spacing w:after="0"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qFormat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3E24DF"/>
    <w:pPr>
      <w:spacing w:before="0" w:after="0"/>
    </w:p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Kop1"/>
    <w:next w:val="Standaard"/>
    <w:link w:val="TitelChar"/>
    <w:uiPriority w:val="10"/>
    <w:rsid w:val="00D45945"/>
    <w:rPr>
      <w:color w:val="000000" w:themeColor="text1"/>
    </w:rPr>
  </w:style>
  <w:style w:type="character" w:customStyle="1" w:styleId="TitelChar">
    <w:name w:val="Titel Char"/>
    <w:basedOn w:val="Standaardalinea-lettertype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8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8C3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paragraph" w:styleId="Geenafstand">
    <w:name w:val="No Spacing"/>
    <w:uiPriority w:val="1"/>
    <w:qFormat/>
    <w:rsid w:val="00CA7A23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B66E4"/>
    <w:rPr>
      <w:color w:val="EE7B08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B66E4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B1BB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D587E"/>
    <w:rPr>
      <w:color w:val="977B2D" w:themeColor="followedHyperlink"/>
      <w:u w:val="single"/>
    </w:rPr>
  </w:style>
  <w:style w:type="paragraph" w:customStyle="1" w:styleId="xmsonormal">
    <w:name w:val="x_msonormal"/>
    <w:basedOn w:val="Standaard"/>
    <w:rsid w:val="009B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customStyle="1" w:styleId="marksh0w9pgv3">
    <w:name w:val="marksh0w9pgv3"/>
    <w:basedOn w:val="Standaardalinea-lettertype"/>
    <w:rsid w:val="009B4CF1"/>
  </w:style>
  <w:style w:type="paragraph" w:customStyle="1" w:styleId="xmsolistparagraph">
    <w:name w:val="x_msolistparagraph"/>
    <w:basedOn w:val="Standaard"/>
    <w:rsid w:val="009B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Goris\AppData\Roaming\Microsoft\Templates\Briefhoofd%20met%20ve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398C1ACBE42FD880E5882F4055C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B25FF-1C4F-49D4-9B69-0A860C639F92}"/>
      </w:docPartPr>
      <w:docPartBody>
        <w:p w:rsidR="008A6BD4" w:rsidRDefault="004028A3">
          <w:pPr>
            <w:pStyle w:val="616398C1ACBE42FD880E5882F4055C51"/>
          </w:pPr>
          <w:r w:rsidRPr="00615018">
            <w:rPr>
              <w:color w:val="000000" w:themeColor="text1"/>
              <w:lang w:bidi="nl-NL"/>
            </w:rPr>
            <w:t>Geadresseerde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A3"/>
    <w:rsid w:val="000C0C09"/>
    <w:rsid w:val="001B6E2C"/>
    <w:rsid w:val="001D2383"/>
    <w:rsid w:val="001E3E78"/>
    <w:rsid w:val="0021039D"/>
    <w:rsid w:val="00221067"/>
    <w:rsid w:val="00375574"/>
    <w:rsid w:val="004028A3"/>
    <w:rsid w:val="004D68AC"/>
    <w:rsid w:val="005E7D60"/>
    <w:rsid w:val="006006DA"/>
    <w:rsid w:val="007C2658"/>
    <w:rsid w:val="00811665"/>
    <w:rsid w:val="008A6BD4"/>
    <w:rsid w:val="00A25124"/>
    <w:rsid w:val="00D376BB"/>
    <w:rsid w:val="00DD7640"/>
    <w:rsid w:val="00E26651"/>
    <w:rsid w:val="00F2062F"/>
    <w:rsid w:val="00F51174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3B73F3570AA4AF0B925CAF9A1C9C1D0">
    <w:name w:val="B3B73F3570AA4AF0B925CAF9A1C9C1D0"/>
  </w:style>
  <w:style w:type="character" w:styleId="Zwaar">
    <w:name w:val="Strong"/>
    <w:basedOn w:val="Standaardalinea-lettertype"/>
    <w:uiPriority w:val="1"/>
    <w:qFormat/>
    <w:rPr>
      <w:b/>
      <w:bCs/>
    </w:rPr>
  </w:style>
  <w:style w:type="paragraph" w:customStyle="1" w:styleId="70ADE23DECE14BF0B13AE8FD89D48999">
    <w:name w:val="70ADE23DECE14BF0B13AE8FD89D48999"/>
  </w:style>
  <w:style w:type="paragraph" w:customStyle="1" w:styleId="0EA1C8BA0CAD4172BB882AC8A9BF27B2">
    <w:name w:val="0EA1C8BA0CAD4172BB882AC8A9BF27B2"/>
  </w:style>
  <w:style w:type="paragraph" w:customStyle="1" w:styleId="1002A1190FB44AD2B63F8172CADD07BF">
    <w:name w:val="1002A1190FB44AD2B63F8172CADD07BF"/>
  </w:style>
  <w:style w:type="paragraph" w:customStyle="1" w:styleId="B23F267BD5634A89A21DDCC404764E04">
    <w:name w:val="B23F267BD5634A89A21DDCC404764E04"/>
  </w:style>
  <w:style w:type="paragraph" w:customStyle="1" w:styleId="0F1A7922B3BC45C1BE108C4E404F12D2">
    <w:name w:val="0F1A7922B3BC45C1BE108C4E404F12D2"/>
  </w:style>
  <w:style w:type="paragraph" w:customStyle="1" w:styleId="5DAAC64EC41C4A32B952BD63E2E7D62B">
    <w:name w:val="5DAAC64EC41C4A32B952BD63E2E7D62B"/>
  </w:style>
  <w:style w:type="paragraph" w:customStyle="1" w:styleId="616398C1ACBE42FD880E5882F4055C51">
    <w:name w:val="616398C1ACBE42FD880E5882F4055C51"/>
  </w:style>
  <w:style w:type="paragraph" w:customStyle="1" w:styleId="A603A0C00A0C4A9BBC127C708755ACBB">
    <w:name w:val="A603A0C00A0C4A9BBC127C708755ACBB"/>
  </w:style>
  <w:style w:type="paragraph" w:styleId="Titel">
    <w:name w:val="Title"/>
    <w:basedOn w:val="Kop1"/>
    <w:next w:val="Standaard"/>
    <w:link w:val="Titel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val="nl-NL" w:eastAsia="ja-JP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64CF534BF7894833BD6931D16495C5E1">
    <w:name w:val="64CF534BF7894833BD6931D16495C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6dc4bcd6-49db-4c07-9060-8acfc67cef9f"/>
    <ds:schemaRef ds:uri="fb0879af-3eba-417a-a55a-ffe6dcd6ca77"/>
  </ds:schemaRefs>
</ds:datastoreItem>
</file>

<file path=customXml/itemProps4.xml><?xml version="1.0" encoding="utf-8"?>
<ds:datastoreItem xmlns:ds="http://schemas.openxmlformats.org/officeDocument/2006/customXml" ds:itemID="{06B2BA2B-FD74-4E4F-AAE3-AF2B07DC45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Briefhoofd%20met%20vet%20logo.dotx</Template>
  <TotalTime>31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Goris</dc:creator>
  <cp:keywords/>
  <dc:description/>
  <cp:lastModifiedBy>Goris, Bart</cp:lastModifiedBy>
  <cp:revision>8</cp:revision>
  <dcterms:created xsi:type="dcterms:W3CDTF">2019-10-16T05:57:00Z</dcterms:created>
  <dcterms:modified xsi:type="dcterms:W3CDTF">2019-10-16T10:04:00Z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